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7C4" w:rsidRDefault="00853A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247C4" w:rsidRDefault="00853AA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247C4">
        <w:tc>
          <w:tcPr>
            <w:tcW w:w="3261" w:type="dxa"/>
            <w:shd w:val="clear" w:color="auto" w:fill="E7E6E6" w:themeFill="background2"/>
          </w:tcPr>
          <w:p w:rsidR="009247C4" w:rsidRDefault="00853A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FFFFFF" w:themeFill="background1"/>
          </w:tcPr>
          <w:p w:rsidR="009247C4" w:rsidRDefault="00853AA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Макроэкономика (продвинутый уровень) </w:t>
            </w:r>
          </w:p>
        </w:tc>
      </w:tr>
      <w:tr w:rsidR="009247C4">
        <w:tc>
          <w:tcPr>
            <w:tcW w:w="3261" w:type="dxa"/>
            <w:shd w:val="clear" w:color="auto" w:fill="E7E6E6" w:themeFill="background2"/>
          </w:tcPr>
          <w:p w:rsidR="009247C4" w:rsidRDefault="00853A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247C4" w:rsidRDefault="008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9247C4" w:rsidRDefault="008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9247C4">
        <w:tc>
          <w:tcPr>
            <w:tcW w:w="3261" w:type="dxa"/>
            <w:shd w:val="clear" w:color="auto" w:fill="E7E6E6" w:themeFill="background2"/>
          </w:tcPr>
          <w:p w:rsidR="009247C4" w:rsidRDefault="00853A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247C4" w:rsidRDefault="008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программы</w:t>
            </w:r>
          </w:p>
        </w:tc>
      </w:tr>
      <w:tr w:rsidR="009247C4">
        <w:tc>
          <w:tcPr>
            <w:tcW w:w="3261" w:type="dxa"/>
            <w:shd w:val="clear" w:color="auto" w:fill="E7E6E6" w:themeFill="background2"/>
          </w:tcPr>
          <w:p w:rsidR="009247C4" w:rsidRDefault="00853A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247C4" w:rsidRDefault="00302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53AAC">
              <w:rPr>
                <w:sz w:val="22"/>
                <w:szCs w:val="22"/>
              </w:rPr>
              <w:t xml:space="preserve"> </w:t>
            </w:r>
            <w:proofErr w:type="spellStart"/>
            <w:r w:rsidR="00853AAC">
              <w:rPr>
                <w:sz w:val="22"/>
                <w:szCs w:val="22"/>
              </w:rPr>
              <w:t>з.е</w:t>
            </w:r>
            <w:proofErr w:type="spellEnd"/>
            <w:r w:rsidR="00853AAC">
              <w:rPr>
                <w:sz w:val="22"/>
                <w:szCs w:val="22"/>
              </w:rPr>
              <w:t>.</w:t>
            </w:r>
          </w:p>
        </w:tc>
      </w:tr>
      <w:tr w:rsidR="009247C4">
        <w:tc>
          <w:tcPr>
            <w:tcW w:w="3261" w:type="dxa"/>
            <w:shd w:val="clear" w:color="auto" w:fill="E7E6E6" w:themeFill="background2"/>
          </w:tcPr>
          <w:p w:rsidR="009247C4" w:rsidRDefault="00853A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247C4" w:rsidRDefault="008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  <w:p w:rsidR="009247C4" w:rsidRDefault="009247C4">
            <w:pPr>
              <w:rPr>
                <w:sz w:val="22"/>
                <w:szCs w:val="22"/>
              </w:rPr>
            </w:pPr>
          </w:p>
        </w:tc>
      </w:tr>
      <w:tr w:rsidR="009247C4">
        <w:tc>
          <w:tcPr>
            <w:tcW w:w="3261" w:type="dxa"/>
            <w:shd w:val="clear" w:color="auto" w:fill="E7E6E6" w:themeFill="background2"/>
          </w:tcPr>
          <w:p w:rsidR="009247C4" w:rsidRDefault="00853A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247C4" w:rsidRPr="00302C3B" w:rsidRDefault="00302C3B">
            <w:pPr>
              <w:rPr>
                <w:i/>
                <w:sz w:val="22"/>
                <w:szCs w:val="22"/>
                <w:highlight w:val="yellow"/>
              </w:rPr>
            </w:pPr>
            <w:r w:rsidRPr="00302C3B">
              <w:rPr>
                <w:i/>
                <w:sz w:val="22"/>
                <w:szCs w:val="22"/>
              </w:rPr>
              <w:t>экономической теории и корпоративной экономики</w:t>
            </w:r>
          </w:p>
        </w:tc>
      </w:tr>
      <w:tr w:rsidR="009247C4">
        <w:tc>
          <w:tcPr>
            <w:tcW w:w="10490" w:type="dxa"/>
            <w:gridSpan w:val="3"/>
            <w:shd w:val="clear" w:color="auto" w:fill="E7E6E6" w:themeFill="background2"/>
          </w:tcPr>
          <w:p w:rsidR="009247C4" w:rsidRDefault="001A775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 w:rsidR="00853AAC">
              <w:rPr>
                <w:b/>
                <w:i/>
                <w:sz w:val="22"/>
                <w:szCs w:val="22"/>
              </w:rPr>
              <w:t xml:space="preserve">ое содержание дисциплины </w:t>
            </w:r>
          </w:p>
        </w:tc>
      </w:tr>
      <w:tr w:rsidR="009247C4">
        <w:tc>
          <w:tcPr>
            <w:tcW w:w="10490" w:type="dxa"/>
            <w:gridSpan w:val="3"/>
            <w:shd w:val="clear" w:color="auto" w:fill="auto"/>
          </w:tcPr>
          <w:p w:rsidR="009247C4" w:rsidRDefault="00853AAC">
            <w:pPr>
              <w:tabs>
                <w:tab w:val="left" w:pos="2694"/>
              </w:tabs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 1. Введение в макроэкономику. Равновесие в реальном и монетарном секторе</w:t>
            </w:r>
          </w:p>
        </w:tc>
      </w:tr>
      <w:tr w:rsidR="009247C4">
        <w:tc>
          <w:tcPr>
            <w:tcW w:w="10490" w:type="dxa"/>
            <w:gridSpan w:val="3"/>
            <w:shd w:val="clear" w:color="auto" w:fill="auto"/>
          </w:tcPr>
          <w:p w:rsidR="009247C4" w:rsidRDefault="00853AAC">
            <w:pPr>
              <w:tabs>
                <w:tab w:val="left" w:pos="2694"/>
              </w:tabs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 2. Модели макроэкономического равновесия</w:t>
            </w:r>
          </w:p>
        </w:tc>
      </w:tr>
      <w:tr w:rsidR="009247C4">
        <w:tc>
          <w:tcPr>
            <w:tcW w:w="10490" w:type="dxa"/>
            <w:gridSpan w:val="3"/>
            <w:shd w:val="clear" w:color="auto" w:fill="auto"/>
          </w:tcPr>
          <w:p w:rsidR="009247C4" w:rsidRDefault="00853AAC">
            <w:pPr>
              <w:tabs>
                <w:tab w:val="left" w:pos="2694"/>
              </w:tabs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 3. Макроэкономическая динамика: экономический рост и деловые циклы</w:t>
            </w:r>
          </w:p>
        </w:tc>
      </w:tr>
      <w:tr w:rsidR="009247C4">
        <w:tc>
          <w:tcPr>
            <w:tcW w:w="10490" w:type="dxa"/>
            <w:gridSpan w:val="3"/>
            <w:shd w:val="clear" w:color="auto" w:fill="auto"/>
          </w:tcPr>
          <w:p w:rsidR="009247C4" w:rsidRDefault="00853AAC">
            <w:pPr>
              <w:tabs>
                <w:tab w:val="left" w:pos="2694"/>
              </w:tabs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Тема4.  Модель IS-LM-BP</w:t>
            </w:r>
          </w:p>
        </w:tc>
      </w:tr>
      <w:tr w:rsidR="009247C4">
        <w:tc>
          <w:tcPr>
            <w:tcW w:w="10490" w:type="dxa"/>
            <w:gridSpan w:val="3"/>
            <w:shd w:val="clear" w:color="auto" w:fill="E7E6E6" w:themeFill="background2"/>
          </w:tcPr>
          <w:p w:rsidR="009247C4" w:rsidRDefault="00853AAC">
            <w:pPr>
              <w:tabs>
                <w:tab w:val="left" w:pos="2694"/>
              </w:tabs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9247C4">
        <w:tc>
          <w:tcPr>
            <w:tcW w:w="10490" w:type="dxa"/>
            <w:gridSpan w:val="3"/>
            <w:shd w:val="clear" w:color="auto" w:fill="auto"/>
          </w:tcPr>
          <w:p w:rsidR="009247C4" w:rsidRDefault="00853AAC">
            <w:pPr>
              <w:tabs>
                <w:tab w:val="left" w:pos="19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Основная литература:</w:t>
            </w:r>
          </w:p>
          <w:p w:rsidR="009247C4" w:rsidRPr="00761BD9" w:rsidRDefault="00853AAC" w:rsidP="00761BD9">
            <w:pPr>
              <w:numPr>
                <w:ilvl w:val="0"/>
                <w:numId w:val="1"/>
              </w:numPr>
              <w:ind w:left="578"/>
              <w:jc w:val="both"/>
              <w:rPr>
                <w:sz w:val="24"/>
                <w:szCs w:val="24"/>
              </w:rPr>
            </w:pPr>
            <w:r w:rsidRPr="00761BD9">
              <w:rPr>
                <w:sz w:val="24"/>
                <w:szCs w:val="24"/>
              </w:rPr>
              <w:t xml:space="preserve">Бродский, Б. Е. </w:t>
            </w:r>
            <w:r w:rsidRPr="00761BD9">
              <w:rPr>
                <w:bCs/>
                <w:sz w:val="24"/>
                <w:szCs w:val="24"/>
              </w:rPr>
              <w:t>Макроэкономика</w:t>
            </w:r>
            <w:r w:rsidRPr="00761BD9">
              <w:rPr>
                <w:sz w:val="24"/>
                <w:szCs w:val="24"/>
              </w:rPr>
              <w:t>. Продвинутый уровень [Электронный ресурс</w:t>
            </w:r>
            <w:proofErr w:type="gramStart"/>
            <w:r w:rsidRPr="00761BD9">
              <w:rPr>
                <w:sz w:val="24"/>
                <w:szCs w:val="24"/>
              </w:rPr>
              <w:t>] :</w:t>
            </w:r>
            <w:proofErr w:type="gramEnd"/>
            <w:r w:rsidRPr="00761BD9">
              <w:rPr>
                <w:sz w:val="24"/>
                <w:szCs w:val="24"/>
              </w:rPr>
              <w:t xml:space="preserve"> курс лекций / Б. Е. Бродский ; </w:t>
            </w:r>
            <w:proofErr w:type="spellStart"/>
            <w:r w:rsidRPr="00761BD9">
              <w:rPr>
                <w:sz w:val="24"/>
                <w:szCs w:val="24"/>
              </w:rPr>
              <w:t>Моск</w:t>
            </w:r>
            <w:proofErr w:type="spellEnd"/>
            <w:r w:rsidRPr="00761BD9">
              <w:rPr>
                <w:sz w:val="24"/>
                <w:szCs w:val="24"/>
              </w:rPr>
              <w:t xml:space="preserve">. </w:t>
            </w:r>
            <w:proofErr w:type="spellStart"/>
            <w:r w:rsidRPr="00761BD9">
              <w:rPr>
                <w:sz w:val="24"/>
                <w:szCs w:val="24"/>
              </w:rPr>
              <w:t>шк</w:t>
            </w:r>
            <w:proofErr w:type="spellEnd"/>
            <w:r w:rsidRPr="00761BD9">
              <w:rPr>
                <w:sz w:val="24"/>
                <w:szCs w:val="24"/>
              </w:rPr>
              <w:t xml:space="preserve">. экономики МГУ им. М. В. Ломоносова. - </w:t>
            </w:r>
            <w:proofErr w:type="gramStart"/>
            <w:r w:rsidRPr="00761BD9">
              <w:rPr>
                <w:sz w:val="24"/>
                <w:szCs w:val="24"/>
              </w:rPr>
              <w:t>Москва :</w:t>
            </w:r>
            <w:proofErr w:type="gramEnd"/>
            <w:r w:rsidRPr="00761BD9">
              <w:rPr>
                <w:sz w:val="24"/>
                <w:szCs w:val="24"/>
              </w:rPr>
              <w:t xml:space="preserve"> Магистр: ИНФРА-М, 2019. - 336 с. </w:t>
            </w:r>
            <w:r w:rsidRPr="00761BD9">
              <w:rPr>
                <w:rStyle w:val="ListLabel1"/>
                <w:rFonts w:cs="Times New Roman"/>
                <w:i/>
                <w:iCs/>
                <w:color w:val="0000FF"/>
                <w:sz w:val="24"/>
                <w:szCs w:val="24"/>
                <w:u w:val="single"/>
              </w:rPr>
              <w:t>https://new.znanium.com/catalog/document?pid=1020231</w:t>
            </w:r>
          </w:p>
          <w:p w:rsidR="009247C4" w:rsidRPr="00761BD9" w:rsidRDefault="00761BD9" w:rsidP="00761BD9">
            <w:pPr>
              <w:ind w:left="573" w:right="346" w:hanging="426"/>
              <w:jc w:val="both"/>
              <w:rPr>
                <w:sz w:val="24"/>
                <w:szCs w:val="24"/>
              </w:rPr>
            </w:pPr>
            <w:r>
              <w:rPr>
                <w:rStyle w:val="ListLabel1"/>
                <w:rFonts w:cs="Times New Roman"/>
                <w:sz w:val="24"/>
                <w:szCs w:val="24"/>
              </w:rPr>
              <w:t xml:space="preserve">2.  </w:t>
            </w:r>
            <w:r w:rsidR="00853AAC" w:rsidRPr="00761BD9">
              <w:rPr>
                <w:rStyle w:val="ListLabel1"/>
                <w:rFonts w:cs="Times New Roman"/>
                <w:sz w:val="24"/>
                <w:szCs w:val="24"/>
              </w:rPr>
              <w:t>Корнейчук, Б. В. Макроэкономика. Продвинутый курс [Электронный ресурс</w:t>
            </w:r>
            <w:proofErr w:type="gramStart"/>
            <w:r w:rsidR="00853AAC" w:rsidRPr="00761BD9">
              <w:rPr>
                <w:rStyle w:val="ListLabel1"/>
                <w:rFonts w:cs="Times New Roman"/>
                <w:sz w:val="24"/>
                <w:szCs w:val="24"/>
              </w:rPr>
              <w:t>] :</w:t>
            </w:r>
            <w:proofErr w:type="gramEnd"/>
            <w:r w:rsidR="00853AAC" w:rsidRPr="00761BD9">
              <w:rPr>
                <w:rStyle w:val="ListLabel1"/>
                <w:rFonts w:cs="Times New Roman"/>
                <w:sz w:val="24"/>
                <w:szCs w:val="24"/>
              </w:rPr>
              <w:t xml:space="preserve"> учебник и практикум для </w:t>
            </w:r>
            <w:proofErr w:type="spellStart"/>
            <w:r w:rsidR="00853AAC" w:rsidRPr="00761BD9">
              <w:rPr>
                <w:rStyle w:val="ListLabel1"/>
                <w:rFonts w:cs="Times New Roman"/>
                <w:sz w:val="24"/>
                <w:szCs w:val="24"/>
              </w:rPr>
              <w:t>бакалавриата</w:t>
            </w:r>
            <w:proofErr w:type="spellEnd"/>
            <w:r w:rsidR="00853AAC" w:rsidRPr="00761BD9">
              <w:rPr>
                <w:rStyle w:val="ListLabel1"/>
                <w:rFonts w:cs="Times New Roman"/>
                <w:sz w:val="24"/>
                <w:szCs w:val="24"/>
              </w:rPr>
              <w:t xml:space="preserve"> и магистратуры : для студентов вузов, обучающихся по экономическим направлениям / Б. В. Корнейчук. - </w:t>
            </w:r>
            <w:proofErr w:type="gramStart"/>
            <w:r w:rsidR="00853AAC" w:rsidRPr="00761BD9">
              <w:rPr>
                <w:rStyle w:val="ListLabel1"/>
                <w:rFonts w:cs="Times New Roman"/>
                <w:sz w:val="24"/>
                <w:szCs w:val="24"/>
              </w:rPr>
              <w:t>Москва :</w:t>
            </w:r>
            <w:proofErr w:type="gramEnd"/>
            <w:r w:rsidR="00853AAC" w:rsidRPr="00761BD9">
              <w:rPr>
                <w:rStyle w:val="ListLabel1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853AAC" w:rsidRPr="00761BD9">
              <w:rPr>
                <w:rStyle w:val="ListLabel1"/>
                <w:rFonts w:cs="Times New Roman"/>
                <w:sz w:val="24"/>
                <w:szCs w:val="24"/>
              </w:rPr>
              <w:t>Юрайт</w:t>
            </w:r>
            <w:proofErr w:type="spellEnd"/>
            <w:r w:rsidR="00853AAC" w:rsidRPr="00761BD9">
              <w:rPr>
                <w:rStyle w:val="ListLabel1"/>
                <w:rFonts w:cs="Times New Roman"/>
                <w:sz w:val="24"/>
                <w:szCs w:val="24"/>
              </w:rPr>
              <w:t xml:space="preserve">, 2019. - 385 с </w:t>
            </w:r>
            <w:r w:rsidR="00853AAC" w:rsidRPr="00761BD9">
              <w:rPr>
                <w:rStyle w:val="ListLabel1"/>
                <w:rFonts w:cs="Times New Roman"/>
                <w:i/>
                <w:color w:val="4472C4" w:themeColor="accent5"/>
                <w:sz w:val="24"/>
                <w:szCs w:val="24"/>
                <w:u w:val="single"/>
              </w:rPr>
              <w:t>https://www.biblio-online.ru/bcode/433917</w:t>
            </w:r>
          </w:p>
          <w:p w:rsidR="009247C4" w:rsidRPr="00761BD9" w:rsidRDefault="00761BD9" w:rsidP="00761BD9">
            <w:pPr>
              <w:pStyle w:val="aff5"/>
              <w:ind w:left="578" w:hanging="431"/>
              <w:jc w:val="both"/>
            </w:pPr>
            <w:r>
              <w:t xml:space="preserve">3. </w:t>
            </w:r>
            <w:proofErr w:type="spellStart"/>
            <w:r w:rsidR="00853AAC" w:rsidRPr="00761BD9">
              <w:t>Макконнелл</w:t>
            </w:r>
            <w:proofErr w:type="spellEnd"/>
            <w:r w:rsidR="00853AAC" w:rsidRPr="00761BD9">
              <w:t xml:space="preserve">, К. Р. </w:t>
            </w:r>
            <w:proofErr w:type="spellStart"/>
            <w:r w:rsidR="00853AAC" w:rsidRPr="00761BD9">
              <w:t>Экономикс</w:t>
            </w:r>
            <w:proofErr w:type="spellEnd"/>
            <w:r w:rsidR="00853AAC" w:rsidRPr="00761BD9">
              <w:t>. Принципы, проблемы и политика [Электронный ресурс</w:t>
            </w:r>
            <w:proofErr w:type="gramStart"/>
            <w:r w:rsidR="00853AAC" w:rsidRPr="00761BD9">
              <w:t>] :</w:t>
            </w:r>
            <w:proofErr w:type="gramEnd"/>
            <w:r w:rsidR="00853AAC" w:rsidRPr="00761BD9">
              <w:t xml:space="preserve"> учебник / К. Р. </w:t>
            </w:r>
            <w:proofErr w:type="spellStart"/>
            <w:r w:rsidR="00853AAC" w:rsidRPr="00761BD9">
              <w:t>Макконнелл</w:t>
            </w:r>
            <w:proofErr w:type="spellEnd"/>
            <w:r w:rsidR="00853AAC" w:rsidRPr="00761BD9">
              <w:t xml:space="preserve">, С. Л. </w:t>
            </w:r>
            <w:proofErr w:type="spellStart"/>
            <w:r w:rsidR="00853AAC" w:rsidRPr="00761BD9">
              <w:t>Брю</w:t>
            </w:r>
            <w:proofErr w:type="spellEnd"/>
            <w:r w:rsidR="00853AAC" w:rsidRPr="00761BD9">
              <w:t xml:space="preserve">, Ш. М. </w:t>
            </w:r>
            <w:proofErr w:type="spellStart"/>
            <w:r w:rsidR="00853AAC" w:rsidRPr="00761BD9">
              <w:t>Флинн</w:t>
            </w:r>
            <w:proofErr w:type="spellEnd"/>
            <w:r w:rsidR="00853AAC" w:rsidRPr="00761BD9">
              <w:t xml:space="preserve">. - 19-е изд. - Москва : ИНФРА-М, 2016. - 1028 с. </w:t>
            </w:r>
            <w:r w:rsidR="00853AAC" w:rsidRPr="00761BD9">
              <w:rPr>
                <w:rStyle w:val="ListLabel1"/>
                <w:rFonts w:cs="Times New Roman"/>
                <w:i/>
                <w:iCs/>
                <w:color w:val="0000FF"/>
                <w:u w:val="single"/>
              </w:rPr>
              <w:t>https://new.znanium.com/catalog/document?pid=545576</w:t>
            </w:r>
          </w:p>
          <w:p w:rsidR="009247C4" w:rsidRDefault="00761BD9" w:rsidP="00761BD9">
            <w:pPr>
              <w:ind w:left="578" w:hanging="431"/>
              <w:jc w:val="both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4.  </w:t>
            </w:r>
            <w:r w:rsidR="00853AAC" w:rsidRPr="00761BD9">
              <w:rPr>
                <w:color w:val="000000"/>
                <w:sz w:val="24"/>
                <w:szCs w:val="24"/>
                <w:shd w:val="clear" w:color="auto" w:fill="FFFFFF"/>
              </w:rPr>
              <w:t>Макроэкономика [Электронный ресурс</w:t>
            </w:r>
            <w:proofErr w:type="gramStart"/>
            <w:r w:rsidR="00853AAC" w:rsidRPr="00761BD9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="00853AAC" w:rsidRPr="00761BD9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учебник и практикум для </w:t>
            </w:r>
            <w:proofErr w:type="spellStart"/>
            <w:r w:rsidR="00853AAC" w:rsidRPr="00761BD9">
              <w:rPr>
                <w:color w:val="000000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="00853AAC" w:rsidRPr="00761BD9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853AAC" w:rsidRPr="00761BD9">
              <w:rPr>
                <w:color w:val="000000"/>
                <w:sz w:val="24"/>
                <w:szCs w:val="24"/>
                <w:shd w:val="clear" w:color="auto" w:fill="FFFFFF"/>
              </w:rPr>
              <w:t>специалитета</w:t>
            </w:r>
            <w:proofErr w:type="spellEnd"/>
            <w:r w:rsidR="00853AAC" w:rsidRPr="00761BD9">
              <w:rPr>
                <w:color w:val="000000"/>
                <w:sz w:val="24"/>
                <w:szCs w:val="24"/>
                <w:shd w:val="clear" w:color="auto" w:fill="FFFFFF"/>
              </w:rPr>
              <w:t xml:space="preserve"> и магистратуры : для студентов вузов, обучающихся по экономическим направлениям / [Г. А. Родина [и др.] ; под ред. Г. А. Родиной. - 2-</w:t>
            </w:r>
            <w:r w:rsidR="00853AAC">
              <w:rPr>
                <w:color w:val="000000"/>
                <w:sz w:val="24"/>
                <w:szCs w:val="24"/>
                <w:shd w:val="clear" w:color="auto" w:fill="FFFFFF"/>
              </w:rPr>
              <w:t xml:space="preserve">е изд., </w:t>
            </w:r>
            <w:proofErr w:type="spellStart"/>
            <w:r w:rsidR="00853AAC">
              <w:rPr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853AAC">
              <w:rPr>
                <w:color w:val="000000"/>
                <w:sz w:val="24"/>
                <w:szCs w:val="24"/>
                <w:shd w:val="clear" w:color="auto" w:fill="FFFFFF"/>
              </w:rPr>
              <w:t xml:space="preserve">. и доп. - Москва : </w:t>
            </w:r>
            <w:proofErr w:type="spellStart"/>
            <w:r w:rsidR="00853AAC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853AAC">
              <w:rPr>
                <w:color w:val="000000"/>
                <w:sz w:val="24"/>
                <w:szCs w:val="24"/>
                <w:shd w:val="clear" w:color="auto" w:fill="FFFFFF"/>
              </w:rPr>
              <w:t>, 2019. - 375 с. </w:t>
            </w:r>
            <w:hyperlink r:id="rId6" w:tgtFrame="читать полный текст">
              <w:r w:rsidR="00853AAC">
                <w:rPr>
                  <w:rStyle w:val="-"/>
                  <w:rFonts w:eastAsia="Arial Unicode MS"/>
                  <w:i/>
                  <w:iCs/>
                  <w:sz w:val="24"/>
                  <w:szCs w:val="24"/>
                </w:rPr>
                <w:t>https://www.biblio-online.ru/bcode/431971</w:t>
              </w:r>
            </w:hyperlink>
          </w:p>
          <w:p w:rsidR="009247C4" w:rsidRDefault="009247C4">
            <w:pPr>
              <w:tabs>
                <w:tab w:val="left" w:pos="195"/>
              </w:tabs>
              <w:rPr>
                <w:b/>
                <w:sz w:val="22"/>
                <w:szCs w:val="22"/>
              </w:rPr>
            </w:pPr>
          </w:p>
          <w:p w:rsidR="009247C4" w:rsidRDefault="00853AAC" w:rsidP="00853AAC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литература:</w:t>
            </w:r>
          </w:p>
          <w:p w:rsidR="009247C4" w:rsidRDefault="00853AAC" w:rsidP="00761BD9">
            <w:pPr>
              <w:shd w:val="clear" w:color="auto" w:fill="FFFFFF"/>
              <w:ind w:left="431" w:hanging="431"/>
              <w:jc w:val="both"/>
              <w:rPr>
                <w:color w:val="000000"/>
                <w:sz w:val="24"/>
                <w:szCs w:val="24"/>
              </w:rPr>
            </w:pPr>
            <w:r w:rsidRPr="00761BD9"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  Макроэкономика. Продвинутый курс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учебник для магистратуры : для студентов вузов, обучающихся по экономическим направлениям и специальностям : [в 2 частях] / Н. М. Розанова. Ч. 1. -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color w:val="000000"/>
                <w:sz w:val="24"/>
                <w:szCs w:val="24"/>
              </w:rPr>
              <w:t>, 2019. - 283 с. </w:t>
            </w:r>
          </w:p>
          <w:p w:rsidR="009247C4" w:rsidRDefault="001A7750" w:rsidP="00761BD9">
            <w:pPr>
              <w:shd w:val="clear" w:color="auto" w:fill="FFFFFF"/>
              <w:ind w:left="431" w:hanging="431"/>
              <w:jc w:val="both"/>
            </w:pPr>
            <w:hyperlink r:id="rId7" w:tgtFrame="читать полный текст">
              <w:r w:rsidR="00853AAC">
                <w:rPr>
                  <w:rStyle w:val="ListLabel86"/>
                </w:rPr>
                <w:t>https://www.biblio-online.ru/bcode/434503</w:t>
              </w:r>
            </w:hyperlink>
          </w:p>
          <w:p w:rsidR="009247C4" w:rsidRDefault="00853AAC" w:rsidP="00761BD9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431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Макроэкономика. Продвинутый курс [Электронный ресурс</w:t>
            </w: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t xml:space="preserve"> учебник для магистратуры : для студентов вузов, обучающихся по экономическим направлениям и специальностям : [в 2 частях] / Н. М. Розанова. Ч. 2. - </w:t>
            </w: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24"/>
                <w:szCs w:val="24"/>
              </w:rPr>
              <w:t>Юрайт</w:t>
            </w:r>
            <w:proofErr w:type="spellEnd"/>
            <w:r>
              <w:rPr>
                <w:color w:val="000000"/>
                <w:kern w:val="0"/>
                <w:sz w:val="24"/>
                <w:szCs w:val="24"/>
              </w:rPr>
              <w:t>, 2019. - 382 с. </w:t>
            </w:r>
          </w:p>
          <w:p w:rsidR="009247C4" w:rsidRDefault="001A7750" w:rsidP="00761BD9">
            <w:pPr>
              <w:widowControl/>
              <w:shd w:val="clear" w:color="auto" w:fill="FFFFFF"/>
              <w:suppressAutoHyphens w:val="0"/>
              <w:ind w:left="431"/>
              <w:jc w:val="both"/>
              <w:textAlignment w:val="auto"/>
            </w:pPr>
            <w:hyperlink r:id="rId8" w:tgtFrame="читать полный текст">
              <w:r w:rsidR="00853AAC">
                <w:rPr>
                  <w:rStyle w:val="ListLabel87"/>
                </w:rPr>
                <w:t>https://www.biblio-online.ru/bcode/434504</w:t>
              </w:r>
            </w:hyperlink>
          </w:p>
          <w:p w:rsidR="009247C4" w:rsidRDefault="00853AAC" w:rsidP="00761BD9">
            <w:pPr>
              <w:numPr>
                <w:ilvl w:val="0"/>
                <w:numId w:val="1"/>
              </w:numPr>
              <w:ind w:left="431"/>
              <w:jc w:val="both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Ильяшенко, В. В. Макроэкономика [Текст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В. В. Ильяшенко ; М-во образования и науки Рос. Федерации, Урал. гос.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экон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ун-т. -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Екатеринбург :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[Издательство УрГЭУ], 2016. - 301 с. </w:t>
            </w:r>
            <w:hyperlink r:id="rId9" w:tgtFrame="читать полный текст">
              <w:r>
                <w:rPr>
                  <w:rStyle w:val="-"/>
                  <w:rFonts w:eastAsia="Arial Unicode MS"/>
                  <w:i/>
                  <w:iCs/>
                  <w:sz w:val="24"/>
                  <w:szCs w:val="24"/>
                </w:rPr>
                <w:t>http://lib.usue.ru/resource/limit/ump/16/p487696.pdf</w:t>
              </w:r>
            </w:hyperlink>
            <w:r>
              <w:rPr>
                <w:color w:val="000000"/>
                <w:sz w:val="24"/>
                <w:szCs w:val="24"/>
                <w:shd w:val="clear" w:color="auto" w:fill="FFFFFF"/>
              </w:rPr>
              <w:t> (299 экз.)</w:t>
            </w:r>
          </w:p>
          <w:p w:rsidR="009247C4" w:rsidRDefault="00853AAC" w:rsidP="00761BD9">
            <w:pPr>
              <w:numPr>
                <w:ilvl w:val="0"/>
                <w:numId w:val="1"/>
              </w:numPr>
              <w:ind w:left="431"/>
              <w:jc w:val="both"/>
            </w:pPr>
            <w:r>
              <w:rPr>
                <w:sz w:val="24"/>
                <w:szCs w:val="24"/>
              </w:rPr>
              <w:t xml:space="preserve">Агапова, Т. А. </w:t>
            </w:r>
            <w:r>
              <w:rPr>
                <w:bCs/>
                <w:sz w:val="24"/>
                <w:szCs w:val="24"/>
              </w:rPr>
              <w:t>Макроэкономика</w:t>
            </w:r>
            <w:r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"Экономика" / Т. А. Агапова, С. Ф. Серегина ; </w:t>
            </w:r>
            <w:proofErr w:type="spellStart"/>
            <w:r>
              <w:rPr>
                <w:sz w:val="24"/>
                <w:szCs w:val="24"/>
              </w:rPr>
              <w:t>Моск</w:t>
            </w:r>
            <w:proofErr w:type="spellEnd"/>
            <w:r>
              <w:rPr>
                <w:sz w:val="24"/>
                <w:szCs w:val="24"/>
              </w:rPr>
              <w:t xml:space="preserve">. гос. ун-т им. М. В. Ломоносова, Ин-т </w:t>
            </w:r>
            <w:proofErr w:type="spellStart"/>
            <w:r>
              <w:rPr>
                <w:sz w:val="24"/>
                <w:szCs w:val="24"/>
              </w:rPr>
              <w:t>переподгот</w:t>
            </w:r>
            <w:proofErr w:type="spellEnd"/>
            <w:r>
              <w:rPr>
                <w:sz w:val="24"/>
                <w:szCs w:val="24"/>
              </w:rPr>
              <w:t xml:space="preserve">. и повышения квалификации преподавателей </w:t>
            </w:r>
            <w:proofErr w:type="spellStart"/>
            <w:r>
              <w:rPr>
                <w:sz w:val="24"/>
                <w:szCs w:val="24"/>
              </w:rPr>
              <w:t>гуманит</w:t>
            </w:r>
            <w:proofErr w:type="spellEnd"/>
            <w:r>
              <w:rPr>
                <w:sz w:val="24"/>
                <w:szCs w:val="24"/>
              </w:rPr>
              <w:t xml:space="preserve">. и соц. наук . - 10-е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Москва : Синергия ПРЕСС, 2013. - 560 с. </w:t>
            </w:r>
            <w:hyperlink r:id="rId10" w:tgtFrame="читать полный текст">
              <w:r>
                <w:rPr>
                  <w:rStyle w:val="ListLabel1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https://new.znanium.com/catalog/document?pid=451271</w:t>
              </w:r>
            </w:hyperlink>
          </w:p>
        </w:tc>
      </w:tr>
      <w:tr w:rsidR="009247C4">
        <w:tc>
          <w:tcPr>
            <w:tcW w:w="10490" w:type="dxa"/>
            <w:gridSpan w:val="3"/>
            <w:shd w:val="clear" w:color="auto" w:fill="E7E6E6" w:themeFill="background2"/>
          </w:tcPr>
          <w:p w:rsidR="009247C4" w:rsidRDefault="00853AAC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247C4">
        <w:tc>
          <w:tcPr>
            <w:tcW w:w="10490" w:type="dxa"/>
            <w:gridSpan w:val="3"/>
            <w:shd w:val="clear" w:color="auto" w:fill="auto"/>
          </w:tcPr>
          <w:p w:rsidR="009247C4" w:rsidRDefault="00853A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9247C4" w:rsidRDefault="00853AA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AstraLinuxCommonEdition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247C4" w:rsidRDefault="00853AA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247C4" w:rsidRDefault="009247C4">
            <w:pPr>
              <w:rPr>
                <w:b/>
                <w:sz w:val="22"/>
                <w:szCs w:val="22"/>
              </w:rPr>
            </w:pPr>
          </w:p>
          <w:p w:rsidR="009247C4" w:rsidRDefault="00853A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247C4" w:rsidRDefault="008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9247C4" w:rsidRDefault="008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9247C4" w:rsidRDefault="008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9247C4">
        <w:tc>
          <w:tcPr>
            <w:tcW w:w="10490" w:type="dxa"/>
            <w:gridSpan w:val="3"/>
            <w:shd w:val="clear" w:color="auto" w:fill="E7E6E6" w:themeFill="background2"/>
          </w:tcPr>
          <w:p w:rsidR="009247C4" w:rsidRDefault="00853A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9247C4">
        <w:tc>
          <w:tcPr>
            <w:tcW w:w="10490" w:type="dxa"/>
            <w:gridSpan w:val="3"/>
            <w:shd w:val="clear" w:color="auto" w:fill="auto"/>
          </w:tcPr>
          <w:p w:rsidR="009247C4" w:rsidRDefault="00853AA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9247C4">
        <w:tc>
          <w:tcPr>
            <w:tcW w:w="10490" w:type="dxa"/>
            <w:gridSpan w:val="3"/>
            <w:shd w:val="clear" w:color="auto" w:fill="E7E6E6" w:themeFill="background2"/>
          </w:tcPr>
          <w:p w:rsidR="009247C4" w:rsidRDefault="00853AAC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9247C4">
        <w:tc>
          <w:tcPr>
            <w:tcW w:w="10490" w:type="dxa"/>
            <w:gridSpan w:val="3"/>
            <w:shd w:val="clear" w:color="auto" w:fill="auto"/>
          </w:tcPr>
          <w:p w:rsidR="009247C4" w:rsidRPr="007E2149" w:rsidRDefault="00853AA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E2149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9247C4" w:rsidRDefault="009247C4">
      <w:pPr>
        <w:ind w:left="-284"/>
        <w:rPr>
          <w:sz w:val="24"/>
          <w:szCs w:val="24"/>
        </w:rPr>
      </w:pPr>
    </w:p>
    <w:p w:rsidR="009247C4" w:rsidRDefault="00853AAC">
      <w:r>
        <w:rPr>
          <w:sz w:val="24"/>
          <w:szCs w:val="24"/>
        </w:rPr>
        <w:t>Аннотацию подготовил</w:t>
      </w:r>
      <w:r w:rsidR="007E2149">
        <w:rPr>
          <w:sz w:val="24"/>
          <w:szCs w:val="24"/>
        </w:rPr>
        <w:t>и</w:t>
      </w:r>
    </w:p>
    <w:p w:rsidR="009247C4" w:rsidRDefault="00853AAC">
      <w:r>
        <w:rPr>
          <w:sz w:val="24"/>
          <w:szCs w:val="24"/>
        </w:rPr>
        <w:t xml:space="preserve">Джой </w:t>
      </w:r>
      <w:r w:rsidR="007E2149">
        <w:rPr>
          <w:sz w:val="24"/>
          <w:szCs w:val="24"/>
        </w:rPr>
        <w:t xml:space="preserve">Е.С., </w:t>
      </w:r>
      <w:r w:rsidRPr="007E2149">
        <w:rPr>
          <w:sz w:val="24"/>
          <w:szCs w:val="24"/>
        </w:rPr>
        <w:t>Курбатова И.А. Комарова О.В., Симонова</w:t>
      </w:r>
      <w:r w:rsidR="007E2149" w:rsidRPr="007E2149">
        <w:rPr>
          <w:sz w:val="24"/>
          <w:szCs w:val="24"/>
        </w:rPr>
        <w:t xml:space="preserve"> </w:t>
      </w:r>
      <w:r w:rsidRPr="007E2149">
        <w:rPr>
          <w:sz w:val="24"/>
          <w:szCs w:val="24"/>
        </w:rPr>
        <w:t>В.Л.,  Лавров И.В.</w:t>
      </w:r>
      <w:r>
        <w:rPr>
          <w:sz w:val="24"/>
          <w:szCs w:val="24"/>
          <w:u w:val="single"/>
        </w:rPr>
        <w:t xml:space="preserve">                                </w:t>
      </w:r>
    </w:p>
    <w:p w:rsidR="009247C4" w:rsidRDefault="009247C4">
      <w:pPr>
        <w:rPr>
          <w:sz w:val="24"/>
          <w:szCs w:val="24"/>
        </w:rPr>
      </w:pPr>
    </w:p>
    <w:p w:rsidR="009247C4" w:rsidRDefault="009247C4">
      <w:pPr>
        <w:rPr>
          <w:sz w:val="24"/>
          <w:szCs w:val="24"/>
        </w:rPr>
      </w:pPr>
      <w:bookmarkStart w:id="0" w:name="_GoBack"/>
      <w:bookmarkEnd w:id="0"/>
    </w:p>
    <w:sectPr w:rsidR="009247C4" w:rsidSect="009247C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2C2"/>
    <w:multiLevelType w:val="multilevel"/>
    <w:tmpl w:val="DC0A1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B0297"/>
    <w:multiLevelType w:val="multilevel"/>
    <w:tmpl w:val="0BD0A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7C4"/>
    <w:rsid w:val="001A7750"/>
    <w:rsid w:val="00302C3B"/>
    <w:rsid w:val="006E0258"/>
    <w:rsid w:val="00761BD9"/>
    <w:rsid w:val="007E2149"/>
    <w:rsid w:val="00853AAC"/>
    <w:rsid w:val="009247C4"/>
    <w:rsid w:val="00E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0DE70-CCBF-403B-932D-2B806833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9247C4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F71628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">
    <w:name w:val="Заголовок 2 Знак"/>
    <w:link w:val="21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0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0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9247C4"/>
    <w:rPr>
      <w:rFonts w:cs="Courier New"/>
    </w:rPr>
  </w:style>
  <w:style w:type="character" w:customStyle="1" w:styleId="ListLabel2">
    <w:name w:val="ListLabel 2"/>
    <w:qFormat/>
    <w:rsid w:val="009247C4"/>
    <w:rPr>
      <w:rFonts w:cs="Courier New"/>
    </w:rPr>
  </w:style>
  <w:style w:type="character" w:customStyle="1" w:styleId="ListLabel3">
    <w:name w:val="ListLabel 3"/>
    <w:qFormat/>
    <w:rsid w:val="009247C4"/>
    <w:rPr>
      <w:rFonts w:cs="Courier New"/>
    </w:rPr>
  </w:style>
  <w:style w:type="character" w:customStyle="1" w:styleId="ListLabel4">
    <w:name w:val="ListLabel 4"/>
    <w:qFormat/>
    <w:rsid w:val="009247C4"/>
    <w:rPr>
      <w:rFonts w:cs="Courier New"/>
    </w:rPr>
  </w:style>
  <w:style w:type="character" w:customStyle="1" w:styleId="ListLabel5">
    <w:name w:val="ListLabel 5"/>
    <w:qFormat/>
    <w:rsid w:val="009247C4"/>
    <w:rPr>
      <w:rFonts w:cs="Courier New"/>
    </w:rPr>
  </w:style>
  <w:style w:type="character" w:customStyle="1" w:styleId="ListLabel6">
    <w:name w:val="ListLabel 6"/>
    <w:qFormat/>
    <w:rsid w:val="009247C4"/>
    <w:rPr>
      <w:rFonts w:cs="Courier New"/>
    </w:rPr>
  </w:style>
  <w:style w:type="character" w:customStyle="1" w:styleId="ListLabel7">
    <w:name w:val="ListLabel 7"/>
    <w:qFormat/>
    <w:rsid w:val="009247C4"/>
    <w:rPr>
      <w:rFonts w:cs="Courier New"/>
    </w:rPr>
  </w:style>
  <w:style w:type="character" w:customStyle="1" w:styleId="ListLabel8">
    <w:name w:val="ListLabel 8"/>
    <w:qFormat/>
    <w:rsid w:val="009247C4"/>
    <w:rPr>
      <w:rFonts w:cs="Courier New"/>
    </w:rPr>
  </w:style>
  <w:style w:type="character" w:customStyle="1" w:styleId="ListLabel9">
    <w:name w:val="ListLabel 9"/>
    <w:qFormat/>
    <w:rsid w:val="009247C4"/>
    <w:rPr>
      <w:rFonts w:cs="Courier New"/>
    </w:rPr>
  </w:style>
  <w:style w:type="character" w:customStyle="1" w:styleId="ListLabel10">
    <w:name w:val="ListLabel 10"/>
    <w:qFormat/>
    <w:rsid w:val="009247C4"/>
    <w:rPr>
      <w:rFonts w:cs="Courier New"/>
    </w:rPr>
  </w:style>
  <w:style w:type="character" w:customStyle="1" w:styleId="ListLabel11">
    <w:name w:val="ListLabel 11"/>
    <w:qFormat/>
    <w:rsid w:val="009247C4"/>
    <w:rPr>
      <w:rFonts w:cs="Courier New"/>
    </w:rPr>
  </w:style>
  <w:style w:type="character" w:customStyle="1" w:styleId="ListLabel12">
    <w:name w:val="ListLabel 12"/>
    <w:qFormat/>
    <w:rsid w:val="009247C4"/>
    <w:rPr>
      <w:b/>
      <w:i w:val="0"/>
    </w:rPr>
  </w:style>
  <w:style w:type="character" w:customStyle="1" w:styleId="ListLabel13">
    <w:name w:val="ListLabel 13"/>
    <w:qFormat/>
    <w:rsid w:val="009247C4"/>
    <w:rPr>
      <w:color w:val="000000"/>
    </w:rPr>
  </w:style>
  <w:style w:type="character" w:customStyle="1" w:styleId="ListLabel14">
    <w:name w:val="ListLabel 14"/>
    <w:qFormat/>
    <w:rsid w:val="009247C4"/>
    <w:rPr>
      <w:rFonts w:cs="Courier New"/>
    </w:rPr>
  </w:style>
  <w:style w:type="character" w:customStyle="1" w:styleId="ListLabel15">
    <w:name w:val="ListLabel 15"/>
    <w:qFormat/>
    <w:rsid w:val="009247C4"/>
    <w:rPr>
      <w:rFonts w:cs="Courier New"/>
    </w:rPr>
  </w:style>
  <w:style w:type="character" w:customStyle="1" w:styleId="ListLabel16">
    <w:name w:val="ListLabel 16"/>
    <w:qFormat/>
    <w:rsid w:val="009247C4"/>
    <w:rPr>
      <w:rFonts w:cs="Courier New"/>
    </w:rPr>
  </w:style>
  <w:style w:type="character" w:customStyle="1" w:styleId="ListLabel17">
    <w:name w:val="ListLabel 17"/>
    <w:qFormat/>
    <w:rsid w:val="009247C4"/>
    <w:rPr>
      <w:spacing w:val="-1"/>
      <w:sz w:val="20"/>
      <w:szCs w:val="20"/>
    </w:rPr>
  </w:style>
  <w:style w:type="character" w:customStyle="1" w:styleId="ListLabel18">
    <w:name w:val="ListLabel 18"/>
    <w:qFormat/>
    <w:rsid w:val="009247C4"/>
    <w:rPr>
      <w:spacing w:val="-1"/>
      <w:sz w:val="20"/>
      <w:szCs w:val="20"/>
    </w:rPr>
  </w:style>
  <w:style w:type="character" w:customStyle="1" w:styleId="ListLabel19">
    <w:name w:val="ListLabel 19"/>
    <w:qFormat/>
    <w:rsid w:val="009247C4"/>
    <w:rPr>
      <w:b w:val="0"/>
    </w:rPr>
  </w:style>
  <w:style w:type="character" w:customStyle="1" w:styleId="ListLabel20">
    <w:name w:val="ListLabel 20"/>
    <w:qFormat/>
    <w:rsid w:val="009247C4"/>
    <w:rPr>
      <w:b w:val="0"/>
    </w:rPr>
  </w:style>
  <w:style w:type="character" w:customStyle="1" w:styleId="ListLabel21">
    <w:name w:val="ListLabel 21"/>
    <w:qFormat/>
    <w:rsid w:val="009247C4"/>
    <w:rPr>
      <w:b w:val="0"/>
    </w:rPr>
  </w:style>
  <w:style w:type="character" w:customStyle="1" w:styleId="ListLabel22">
    <w:name w:val="ListLabel 22"/>
    <w:qFormat/>
    <w:rsid w:val="009247C4"/>
    <w:rPr>
      <w:b w:val="0"/>
    </w:rPr>
  </w:style>
  <w:style w:type="character" w:customStyle="1" w:styleId="ListLabel23">
    <w:name w:val="ListLabel 23"/>
    <w:qFormat/>
    <w:rsid w:val="009247C4"/>
    <w:rPr>
      <w:b w:val="0"/>
    </w:rPr>
  </w:style>
  <w:style w:type="character" w:customStyle="1" w:styleId="ListLabel24">
    <w:name w:val="ListLabel 24"/>
    <w:qFormat/>
    <w:rsid w:val="009247C4"/>
    <w:rPr>
      <w:b w:val="0"/>
    </w:rPr>
  </w:style>
  <w:style w:type="character" w:customStyle="1" w:styleId="ListLabel25">
    <w:name w:val="ListLabel 25"/>
    <w:qFormat/>
    <w:rsid w:val="009247C4"/>
    <w:rPr>
      <w:b w:val="0"/>
    </w:rPr>
  </w:style>
  <w:style w:type="character" w:customStyle="1" w:styleId="ListLabel26">
    <w:name w:val="ListLabel 26"/>
    <w:qFormat/>
    <w:rsid w:val="009247C4"/>
    <w:rPr>
      <w:b w:val="0"/>
    </w:rPr>
  </w:style>
  <w:style w:type="character" w:customStyle="1" w:styleId="ListLabel27">
    <w:name w:val="ListLabel 27"/>
    <w:qFormat/>
    <w:rsid w:val="009247C4"/>
    <w:rPr>
      <w:b w:val="0"/>
    </w:rPr>
  </w:style>
  <w:style w:type="character" w:customStyle="1" w:styleId="ListLabel28">
    <w:name w:val="ListLabel 28"/>
    <w:qFormat/>
    <w:rsid w:val="009247C4"/>
    <w:rPr>
      <w:b w:val="0"/>
    </w:rPr>
  </w:style>
  <w:style w:type="character" w:customStyle="1" w:styleId="ListLabel29">
    <w:name w:val="ListLabel 29"/>
    <w:qFormat/>
    <w:rsid w:val="009247C4"/>
    <w:rPr>
      <w:b w:val="0"/>
    </w:rPr>
  </w:style>
  <w:style w:type="character" w:customStyle="1" w:styleId="ListLabel30">
    <w:name w:val="ListLabel 30"/>
    <w:qFormat/>
    <w:rsid w:val="009247C4"/>
    <w:rPr>
      <w:b w:val="0"/>
    </w:rPr>
  </w:style>
  <w:style w:type="character" w:customStyle="1" w:styleId="ListLabel31">
    <w:name w:val="ListLabel 31"/>
    <w:qFormat/>
    <w:rsid w:val="009247C4"/>
    <w:rPr>
      <w:b w:val="0"/>
    </w:rPr>
  </w:style>
  <w:style w:type="character" w:customStyle="1" w:styleId="ListLabel32">
    <w:name w:val="ListLabel 32"/>
    <w:qFormat/>
    <w:rsid w:val="009247C4"/>
    <w:rPr>
      <w:b w:val="0"/>
    </w:rPr>
  </w:style>
  <w:style w:type="character" w:customStyle="1" w:styleId="ListLabel33">
    <w:name w:val="ListLabel 33"/>
    <w:qFormat/>
    <w:rsid w:val="009247C4"/>
    <w:rPr>
      <w:b w:val="0"/>
    </w:rPr>
  </w:style>
  <w:style w:type="character" w:customStyle="1" w:styleId="ListLabel34">
    <w:name w:val="ListLabel 34"/>
    <w:qFormat/>
    <w:rsid w:val="009247C4"/>
    <w:rPr>
      <w:rFonts w:cs="Courier New"/>
    </w:rPr>
  </w:style>
  <w:style w:type="character" w:customStyle="1" w:styleId="ListLabel35">
    <w:name w:val="ListLabel 35"/>
    <w:qFormat/>
    <w:rsid w:val="009247C4"/>
    <w:rPr>
      <w:rFonts w:cs="Courier New"/>
    </w:rPr>
  </w:style>
  <w:style w:type="character" w:customStyle="1" w:styleId="ListLabel36">
    <w:name w:val="ListLabel 36"/>
    <w:qFormat/>
    <w:rsid w:val="009247C4"/>
    <w:rPr>
      <w:rFonts w:cs="Courier New"/>
    </w:rPr>
  </w:style>
  <w:style w:type="character" w:customStyle="1" w:styleId="ListLabel37">
    <w:name w:val="ListLabel 37"/>
    <w:qFormat/>
    <w:rsid w:val="009247C4"/>
    <w:rPr>
      <w:sz w:val="22"/>
    </w:rPr>
  </w:style>
  <w:style w:type="character" w:customStyle="1" w:styleId="ListLabel38">
    <w:name w:val="ListLabel 38"/>
    <w:qFormat/>
    <w:rsid w:val="009247C4"/>
    <w:rPr>
      <w:b w:val="0"/>
      <w:i w:val="0"/>
      <w:sz w:val="20"/>
    </w:rPr>
  </w:style>
  <w:style w:type="character" w:customStyle="1" w:styleId="ListLabel39">
    <w:name w:val="ListLabel 39"/>
    <w:qFormat/>
    <w:rsid w:val="009247C4"/>
    <w:rPr>
      <w:spacing w:val="-1"/>
      <w:sz w:val="22"/>
    </w:rPr>
  </w:style>
  <w:style w:type="character" w:customStyle="1" w:styleId="ListLabel40">
    <w:name w:val="ListLabel 40"/>
    <w:qFormat/>
    <w:rsid w:val="009247C4"/>
    <w:rPr>
      <w:b w:val="0"/>
      <w:i w:val="0"/>
      <w:sz w:val="20"/>
    </w:rPr>
  </w:style>
  <w:style w:type="character" w:customStyle="1" w:styleId="ListLabel41">
    <w:name w:val="ListLabel 41"/>
    <w:qFormat/>
    <w:rsid w:val="009247C4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9247C4"/>
    <w:rPr>
      <w:b w:val="0"/>
      <w:i w:val="0"/>
      <w:sz w:val="22"/>
    </w:rPr>
  </w:style>
  <w:style w:type="character" w:customStyle="1" w:styleId="ListLabel43">
    <w:name w:val="ListLabel 43"/>
    <w:qFormat/>
    <w:rsid w:val="009247C4"/>
    <w:rPr>
      <w:spacing w:val="-1"/>
      <w:sz w:val="22"/>
      <w:szCs w:val="22"/>
    </w:rPr>
  </w:style>
  <w:style w:type="character" w:customStyle="1" w:styleId="ListLabel44">
    <w:name w:val="ListLabel 44"/>
    <w:qFormat/>
    <w:rsid w:val="009247C4"/>
    <w:rPr>
      <w:sz w:val="22"/>
    </w:rPr>
  </w:style>
  <w:style w:type="character" w:customStyle="1" w:styleId="ListLabel45">
    <w:name w:val="ListLabel 45"/>
    <w:qFormat/>
    <w:rsid w:val="009247C4"/>
    <w:rPr>
      <w:sz w:val="20"/>
    </w:rPr>
  </w:style>
  <w:style w:type="character" w:customStyle="1" w:styleId="ListLabel46">
    <w:name w:val="ListLabel 46"/>
    <w:qFormat/>
    <w:rsid w:val="009247C4"/>
    <w:rPr>
      <w:b w:val="0"/>
      <w:i w:val="0"/>
      <w:sz w:val="22"/>
    </w:rPr>
  </w:style>
  <w:style w:type="character" w:customStyle="1" w:styleId="ListLabel47">
    <w:name w:val="ListLabel 47"/>
    <w:qFormat/>
    <w:rsid w:val="009247C4"/>
    <w:rPr>
      <w:spacing w:val="-1"/>
      <w:sz w:val="22"/>
      <w:szCs w:val="22"/>
    </w:rPr>
  </w:style>
  <w:style w:type="character" w:customStyle="1" w:styleId="ListLabel48">
    <w:name w:val="ListLabel 48"/>
    <w:qFormat/>
    <w:rsid w:val="009247C4"/>
    <w:rPr>
      <w:b w:val="0"/>
      <w:i w:val="0"/>
      <w:sz w:val="22"/>
    </w:rPr>
  </w:style>
  <w:style w:type="character" w:customStyle="1" w:styleId="ListLabel49">
    <w:name w:val="ListLabel 49"/>
    <w:qFormat/>
    <w:rsid w:val="009247C4"/>
    <w:rPr>
      <w:sz w:val="22"/>
    </w:rPr>
  </w:style>
  <w:style w:type="character" w:customStyle="1" w:styleId="ListLabel50">
    <w:name w:val="ListLabel 50"/>
    <w:qFormat/>
    <w:rsid w:val="009247C4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9247C4"/>
    <w:rPr>
      <w:sz w:val="22"/>
    </w:rPr>
  </w:style>
  <w:style w:type="character" w:customStyle="1" w:styleId="ListLabel52">
    <w:name w:val="ListLabel 52"/>
    <w:qFormat/>
    <w:rsid w:val="009247C4"/>
    <w:rPr>
      <w:b/>
      <w:sz w:val="22"/>
      <w:szCs w:val="22"/>
    </w:rPr>
  </w:style>
  <w:style w:type="character" w:customStyle="1" w:styleId="ListLabel53">
    <w:name w:val="ListLabel 53"/>
    <w:qFormat/>
    <w:rsid w:val="009247C4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9247C4"/>
    <w:rPr>
      <w:rFonts w:cs="Times New Roman"/>
      <w:sz w:val="22"/>
    </w:rPr>
  </w:style>
  <w:style w:type="character" w:customStyle="1" w:styleId="ListLabel55">
    <w:name w:val="ListLabel 55"/>
    <w:qFormat/>
    <w:rsid w:val="009247C4"/>
    <w:rPr>
      <w:rFonts w:cs="Times New Roman"/>
    </w:rPr>
  </w:style>
  <w:style w:type="character" w:customStyle="1" w:styleId="ListLabel56">
    <w:name w:val="ListLabel 56"/>
    <w:qFormat/>
    <w:rsid w:val="009247C4"/>
    <w:rPr>
      <w:rFonts w:cs="Times New Roman"/>
    </w:rPr>
  </w:style>
  <w:style w:type="character" w:customStyle="1" w:styleId="ListLabel57">
    <w:name w:val="ListLabel 57"/>
    <w:qFormat/>
    <w:rsid w:val="009247C4"/>
    <w:rPr>
      <w:rFonts w:cs="Times New Roman"/>
    </w:rPr>
  </w:style>
  <w:style w:type="character" w:customStyle="1" w:styleId="ListLabel58">
    <w:name w:val="ListLabel 58"/>
    <w:qFormat/>
    <w:rsid w:val="009247C4"/>
    <w:rPr>
      <w:rFonts w:cs="Times New Roman"/>
    </w:rPr>
  </w:style>
  <w:style w:type="character" w:customStyle="1" w:styleId="ListLabel59">
    <w:name w:val="ListLabel 59"/>
    <w:qFormat/>
    <w:rsid w:val="009247C4"/>
    <w:rPr>
      <w:rFonts w:cs="Times New Roman"/>
    </w:rPr>
  </w:style>
  <w:style w:type="character" w:customStyle="1" w:styleId="ListLabel60">
    <w:name w:val="ListLabel 60"/>
    <w:qFormat/>
    <w:rsid w:val="009247C4"/>
    <w:rPr>
      <w:rFonts w:cs="Times New Roman"/>
    </w:rPr>
  </w:style>
  <w:style w:type="character" w:customStyle="1" w:styleId="ListLabel61">
    <w:name w:val="ListLabel 61"/>
    <w:qFormat/>
    <w:rsid w:val="009247C4"/>
    <w:rPr>
      <w:rFonts w:cs="Times New Roman"/>
    </w:rPr>
  </w:style>
  <w:style w:type="character" w:customStyle="1" w:styleId="ListLabel62">
    <w:name w:val="ListLabel 62"/>
    <w:qFormat/>
    <w:rsid w:val="009247C4"/>
    <w:rPr>
      <w:spacing w:val="-1"/>
      <w:sz w:val="22"/>
    </w:rPr>
  </w:style>
  <w:style w:type="character" w:customStyle="1" w:styleId="ListLabel63">
    <w:name w:val="ListLabel 63"/>
    <w:qFormat/>
    <w:rsid w:val="009247C4"/>
    <w:rPr>
      <w:sz w:val="22"/>
    </w:rPr>
  </w:style>
  <w:style w:type="character" w:customStyle="1" w:styleId="ListLabel64">
    <w:name w:val="ListLabel 64"/>
    <w:qFormat/>
    <w:rsid w:val="009247C4"/>
    <w:rPr>
      <w:rFonts w:cs="Courier New"/>
    </w:rPr>
  </w:style>
  <w:style w:type="character" w:customStyle="1" w:styleId="ListLabel65">
    <w:name w:val="ListLabel 65"/>
    <w:qFormat/>
    <w:rsid w:val="009247C4"/>
    <w:rPr>
      <w:rFonts w:cs="Courier New"/>
    </w:rPr>
  </w:style>
  <w:style w:type="character" w:customStyle="1" w:styleId="ListLabel66">
    <w:name w:val="ListLabel 66"/>
    <w:qFormat/>
    <w:rsid w:val="009247C4"/>
    <w:rPr>
      <w:rFonts w:cs="Courier New"/>
    </w:rPr>
  </w:style>
  <w:style w:type="character" w:customStyle="1" w:styleId="ListLabel67">
    <w:name w:val="ListLabel 67"/>
    <w:qFormat/>
    <w:rsid w:val="009247C4"/>
    <w:rPr>
      <w:rFonts w:cs="Courier New"/>
    </w:rPr>
  </w:style>
  <w:style w:type="character" w:customStyle="1" w:styleId="ListLabel68">
    <w:name w:val="ListLabel 68"/>
    <w:qFormat/>
    <w:rsid w:val="009247C4"/>
    <w:rPr>
      <w:rFonts w:cs="Courier New"/>
    </w:rPr>
  </w:style>
  <w:style w:type="character" w:customStyle="1" w:styleId="ListLabel69">
    <w:name w:val="ListLabel 69"/>
    <w:qFormat/>
    <w:rsid w:val="009247C4"/>
    <w:rPr>
      <w:rFonts w:cs="Courier New"/>
    </w:rPr>
  </w:style>
  <w:style w:type="character" w:customStyle="1" w:styleId="ListLabel70">
    <w:name w:val="ListLabel 70"/>
    <w:qFormat/>
    <w:rsid w:val="009247C4"/>
    <w:rPr>
      <w:rFonts w:cs="Courier New"/>
    </w:rPr>
  </w:style>
  <w:style w:type="character" w:customStyle="1" w:styleId="ListLabel71">
    <w:name w:val="ListLabel 71"/>
    <w:qFormat/>
    <w:rsid w:val="009247C4"/>
    <w:rPr>
      <w:rFonts w:cs="Courier New"/>
    </w:rPr>
  </w:style>
  <w:style w:type="character" w:customStyle="1" w:styleId="ListLabel72">
    <w:name w:val="ListLabel 72"/>
    <w:qFormat/>
    <w:rsid w:val="009247C4"/>
    <w:rPr>
      <w:rFonts w:cs="Courier New"/>
    </w:rPr>
  </w:style>
  <w:style w:type="character" w:customStyle="1" w:styleId="ListLabel73">
    <w:name w:val="ListLabel 73"/>
    <w:qFormat/>
    <w:rsid w:val="009247C4"/>
    <w:rPr>
      <w:sz w:val="28"/>
    </w:rPr>
  </w:style>
  <w:style w:type="character" w:customStyle="1" w:styleId="ListLabel74">
    <w:name w:val="ListLabel 74"/>
    <w:qFormat/>
    <w:rsid w:val="009247C4"/>
    <w:rPr>
      <w:b w:val="0"/>
      <w:i w:val="0"/>
      <w:sz w:val="28"/>
    </w:rPr>
  </w:style>
  <w:style w:type="character" w:customStyle="1" w:styleId="ListLabel75">
    <w:name w:val="ListLabel 75"/>
    <w:qFormat/>
    <w:rsid w:val="009247C4"/>
    <w:rPr>
      <w:rFonts w:eastAsia="Calibri"/>
    </w:rPr>
  </w:style>
  <w:style w:type="character" w:customStyle="1" w:styleId="ListLabel76">
    <w:name w:val="ListLabel 76"/>
    <w:qFormat/>
    <w:rsid w:val="009247C4"/>
    <w:rPr>
      <w:rFonts w:cs="Courier New"/>
    </w:rPr>
  </w:style>
  <w:style w:type="character" w:customStyle="1" w:styleId="ListLabel77">
    <w:name w:val="ListLabel 77"/>
    <w:qFormat/>
    <w:rsid w:val="009247C4"/>
    <w:rPr>
      <w:rFonts w:cs="Courier New"/>
    </w:rPr>
  </w:style>
  <w:style w:type="character" w:customStyle="1" w:styleId="ListLabel78">
    <w:name w:val="ListLabel 78"/>
    <w:qFormat/>
    <w:rsid w:val="009247C4"/>
    <w:rPr>
      <w:rFonts w:cs="Courier New"/>
    </w:rPr>
  </w:style>
  <w:style w:type="character" w:customStyle="1" w:styleId="ListLabel79">
    <w:name w:val="ListLabel 79"/>
    <w:qFormat/>
    <w:rsid w:val="009247C4"/>
    <w:rPr>
      <w:sz w:val="22"/>
      <w:szCs w:val="22"/>
    </w:rPr>
  </w:style>
  <w:style w:type="character" w:customStyle="1" w:styleId="ListLabel80">
    <w:name w:val="ListLabel 80"/>
    <w:qFormat/>
    <w:rsid w:val="009247C4"/>
    <w:rPr>
      <w:i/>
      <w:iCs/>
      <w:sz w:val="22"/>
      <w:szCs w:val="22"/>
      <w:lang w:eastAsia="ja-JP"/>
    </w:rPr>
  </w:style>
  <w:style w:type="character" w:customStyle="1" w:styleId="ListLabel81">
    <w:name w:val="ListLabel 81"/>
    <w:qFormat/>
    <w:rsid w:val="009247C4"/>
    <w:rPr>
      <w:i/>
      <w:iCs/>
      <w:sz w:val="22"/>
      <w:szCs w:val="22"/>
      <w:lang w:eastAsia="ja-JP"/>
    </w:rPr>
  </w:style>
  <w:style w:type="character" w:customStyle="1" w:styleId="ListLabel82">
    <w:name w:val="ListLabel 82"/>
    <w:qFormat/>
    <w:rsid w:val="009247C4"/>
    <w:rPr>
      <w:sz w:val="24"/>
    </w:rPr>
  </w:style>
  <w:style w:type="character" w:customStyle="1" w:styleId="ListLabel83">
    <w:name w:val="ListLabel 83"/>
    <w:qFormat/>
    <w:rsid w:val="009247C4"/>
    <w:rPr>
      <w:rFonts w:cs="Times New Roman"/>
      <w:i/>
      <w:iCs/>
      <w:color w:val="0000FF"/>
      <w:sz w:val="24"/>
      <w:szCs w:val="24"/>
      <w:u w:val="single"/>
    </w:rPr>
  </w:style>
  <w:style w:type="character" w:customStyle="1" w:styleId="ListLabel84">
    <w:name w:val="ListLabel 84"/>
    <w:qFormat/>
    <w:rsid w:val="009247C4"/>
    <w:rPr>
      <w:rFonts w:cs="Times New Roman"/>
      <w:i/>
      <w:iCs/>
      <w:color w:val="0000FF"/>
      <w:u w:val="single"/>
    </w:rPr>
  </w:style>
  <w:style w:type="character" w:customStyle="1" w:styleId="ListLabel85">
    <w:name w:val="ListLabel 85"/>
    <w:qFormat/>
    <w:rsid w:val="009247C4"/>
    <w:rPr>
      <w:rFonts w:eastAsia="Arial Unicode MS"/>
      <w:i/>
      <w:iCs/>
      <w:sz w:val="24"/>
      <w:szCs w:val="24"/>
      <w:shd w:val="clear" w:color="auto" w:fill="FFFFFF"/>
    </w:rPr>
  </w:style>
  <w:style w:type="character" w:customStyle="1" w:styleId="ListLabel86">
    <w:name w:val="ListLabel 86"/>
    <w:qFormat/>
    <w:rsid w:val="009247C4"/>
    <w:rPr>
      <w:i/>
      <w:iCs/>
      <w:color w:val="0000FF"/>
      <w:sz w:val="24"/>
      <w:szCs w:val="24"/>
      <w:u w:val="single"/>
    </w:rPr>
  </w:style>
  <w:style w:type="character" w:customStyle="1" w:styleId="ListLabel87">
    <w:name w:val="ListLabel 87"/>
    <w:qFormat/>
    <w:rsid w:val="009247C4"/>
    <w:rPr>
      <w:i/>
      <w:iCs/>
      <w:color w:val="0000FF"/>
      <w:kern w:val="0"/>
      <w:sz w:val="24"/>
      <w:szCs w:val="24"/>
      <w:u w:val="single"/>
    </w:rPr>
  </w:style>
  <w:style w:type="paragraph" w:customStyle="1" w:styleId="aff">
    <w:name w:val="Заголовок"/>
    <w:basedOn w:val="a"/>
    <w:next w:val="aff0"/>
    <w:qFormat/>
    <w:rsid w:val="009247C4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customStyle="1" w:styleId="14">
    <w:name w:val="Название объекта1"/>
    <w:basedOn w:val="a"/>
    <w:qFormat/>
    <w:rsid w:val="009247C4"/>
    <w:pPr>
      <w:suppressLineNumbers/>
      <w:spacing w:before="120" w:after="120"/>
    </w:pPr>
    <w:rPr>
      <w:rFonts w:cs="Noto Sans Devanagari"/>
      <w:i/>
      <w:iCs/>
      <w:szCs w:val="24"/>
    </w:rPr>
  </w:style>
  <w:style w:type="paragraph" w:styleId="aff2">
    <w:name w:val="index heading"/>
    <w:basedOn w:val="a"/>
    <w:qFormat/>
    <w:rsid w:val="009247C4"/>
    <w:pPr>
      <w:suppressLineNumbers/>
    </w:pPr>
    <w:rPr>
      <w:rFonts w:cs="Noto Sans Devanagari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3">
    <w:name w:val="Указатель1"/>
    <w:basedOn w:val="a"/>
    <w:link w:val="12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5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3">
    <w:name w:val="Заголовок 1 Знак1"/>
    <w:basedOn w:val="13"/>
    <w:link w:val="114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4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2">
    <w:name w:val="11. Вопросы к экзаменам и зачетам:текст"/>
    <w:basedOn w:val="013"/>
    <w:link w:val="111"/>
    <w:qFormat/>
    <w:rsid w:val="006578D6"/>
  </w:style>
  <w:style w:type="paragraph" w:customStyle="1" w:styleId="101">
    <w:name w:val="10. Критерии оценки результатов:заголовок Знак"/>
    <w:basedOn w:val="aff8"/>
    <w:link w:val="101"/>
    <w:qFormat/>
    <w:rsid w:val="006578D6"/>
  </w:style>
  <w:style w:type="paragraph" w:customStyle="1" w:styleId="102">
    <w:name w:val="10. Критерии оценки результатов:текст Знак"/>
    <w:basedOn w:val="013"/>
    <w:link w:val="102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3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1">
    <w:name w:val="Основной текст с отступом 2 Знак1"/>
    <w:basedOn w:val="a"/>
    <w:link w:val="212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8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5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2">
    <w:name w:val="Оглавление 21"/>
    <w:basedOn w:val="a"/>
    <w:link w:val="211"/>
    <w:autoRedefine/>
    <w:uiPriority w:val="39"/>
    <w:unhideWhenUsed/>
    <w:rsid w:val="006578D6"/>
    <w:pPr>
      <w:ind w:left="280"/>
    </w:pPr>
  </w:style>
  <w:style w:type="paragraph" w:customStyle="1" w:styleId="310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5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3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4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a"/>
    <w:link w:val="30"/>
    <w:qFormat/>
    <w:rsid w:val="006578D6"/>
  </w:style>
  <w:style w:type="paragraph" w:customStyle="1" w:styleId="214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5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3">
    <w:name w:val="10. Критерии оценки результатов:заголовок"/>
    <w:basedOn w:val="aff8"/>
    <w:qFormat/>
    <w:rsid w:val="005A7B06"/>
  </w:style>
  <w:style w:type="paragraph" w:customStyle="1" w:styleId="104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6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link w:val="1d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e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7">
    <w:name w:val="Обложка 2"/>
    <w:basedOn w:val="1e"/>
    <w:qFormat/>
    <w:rsid w:val="005A7B06"/>
    <w:rPr>
      <w:caps w:val="0"/>
    </w:rPr>
  </w:style>
  <w:style w:type="paragraph" w:customStyle="1" w:styleId="312">
    <w:name w:val="Основной текст 3 Знак1"/>
    <w:basedOn w:val="27"/>
    <w:link w:val="36"/>
    <w:qFormat/>
    <w:rsid w:val="005A7B06"/>
    <w:rPr>
      <w:caps/>
      <w:sz w:val="32"/>
    </w:rPr>
  </w:style>
  <w:style w:type="paragraph" w:customStyle="1" w:styleId="40">
    <w:name w:val="Обложка 4"/>
    <w:basedOn w:val="27"/>
    <w:qFormat/>
    <w:rsid w:val="005A7B06"/>
    <w:rPr>
      <w:sz w:val="20"/>
    </w:rPr>
  </w:style>
  <w:style w:type="paragraph" w:customStyle="1" w:styleId="50">
    <w:name w:val="Обложка 5"/>
    <w:basedOn w:val="27"/>
    <w:qFormat/>
    <w:rsid w:val="005A7B06"/>
    <w:pPr>
      <w:jc w:val="right"/>
    </w:pPr>
    <w:rPr>
      <w:b w:val="0"/>
      <w:bCs/>
      <w:i/>
      <w:iCs/>
    </w:rPr>
  </w:style>
  <w:style w:type="paragraph" w:customStyle="1" w:styleId="1d">
    <w:name w:val="Титул 1"/>
    <w:basedOn w:val="a"/>
    <w:link w:val="1c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8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link w:val="312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8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9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2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6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1">
    <w:name w:val="Текст таблицы 1"/>
    <w:basedOn w:val="a"/>
    <w:link w:val="1f2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a">
    <w:name w:val="Текст таблицы 2"/>
    <w:basedOn w:val="1f1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5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b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c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d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e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0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1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2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3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4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9"/>
    <w:qFormat/>
    <w:rsid w:val="005A7B06"/>
  </w:style>
  <w:style w:type="paragraph" w:customStyle="1" w:styleId="37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3"/>
    <w:autoRedefine/>
    <w:qFormat/>
    <w:rsid w:val="005A7B06"/>
    <w:pPr>
      <w:ind w:left="454" w:hanging="454"/>
    </w:pPr>
  </w:style>
  <w:style w:type="paragraph" w:customStyle="1" w:styleId="2f5">
    <w:name w:val="Оглавление 2а"/>
    <w:basedOn w:val="212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6">
    <w:name w:val="Оглавление 2б"/>
    <w:basedOn w:val="212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7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8">
    <w:name w:val="Рисунок 2"/>
    <w:basedOn w:val="1f0"/>
    <w:qFormat/>
    <w:rsid w:val="005A7B06"/>
    <w:rPr>
      <w:b w:val="0"/>
      <w:sz w:val="18"/>
    </w:rPr>
  </w:style>
  <w:style w:type="paragraph" w:customStyle="1" w:styleId="2f9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f2">
    <w:name w:val="Образец текста+Интервал 1"/>
    <w:basedOn w:val="afffffff8"/>
    <w:link w:val="1f1"/>
    <w:qFormat/>
    <w:rsid w:val="005A7B06"/>
    <w:pPr>
      <w:ind w:firstLine="0"/>
    </w:pPr>
  </w:style>
  <w:style w:type="paragraph" w:styleId="afffffff9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a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b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450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bcode/43450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3197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512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769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BD36F-043D-447D-AE03-A949A8A7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12</cp:revision>
  <cp:lastPrinted>2019-04-03T09:55:00Z</cp:lastPrinted>
  <dcterms:created xsi:type="dcterms:W3CDTF">2020-02-16T14:57:00Z</dcterms:created>
  <dcterms:modified xsi:type="dcterms:W3CDTF">2020-03-23T10:23:00Z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